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філії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Харківськ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ьої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100 ім. А.С. Макаренка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провулок </w:t>
      </w:r>
      <w:proofErr w:type="spellStart"/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Лісопарківський</w:t>
      </w:r>
      <w:proofErr w:type="spellEnd"/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 xml:space="preserve"> 1-й, 7 а, літ «Б-2»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1B64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A41E6" w:rsidRPr="008A41E6">
        <w:rPr>
          <w:rFonts w:ascii="Times New Roman" w:eastAsia="Times New Roman" w:hAnsi="Times New Roman"/>
          <w:sz w:val="28"/>
          <w:szCs w:val="28"/>
          <w:lang w:eastAsia="ru-RU"/>
        </w:rPr>
        <w:t>UA-2021-11-17-003156-c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 xml:space="preserve">філії Харківської загальноосвітньої школи І-ІІІ ступенів № 100 ім. А.С. Макаренка </w:t>
      </w:r>
      <w:r w:rsidR="008A41E6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1B64D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1 401 140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bookmarkStart w:id="1" w:name="_GoBack"/>
      <w:bookmarkEnd w:id="1"/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1E6">
        <w:rPr>
          <w:rFonts w:ascii="Times New Roman" w:eastAsia="Times New Roman" w:hAnsi="Times New Roman"/>
          <w:sz w:val="28"/>
          <w:szCs w:val="28"/>
          <w:lang w:eastAsia="ru-RU"/>
        </w:rPr>
        <w:t>1 401 140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B63"/>
    <w:rsid w:val="00146C3E"/>
    <w:rsid w:val="0015274D"/>
    <w:rsid w:val="001652F7"/>
    <w:rsid w:val="001668BF"/>
    <w:rsid w:val="0018336A"/>
    <w:rsid w:val="001B64DF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A41E6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94A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2021-11-17T11:26:00Z</dcterms:modified>
</cp:coreProperties>
</file>